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>про відкладення розгляду справи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P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Київського апеляційного господарського суду знаходиться </w:t>
      </w:r>
      <w:r w:rsidR="008F5AB7">
        <w:rPr>
          <w:sz w:val="26"/>
          <w:szCs w:val="26"/>
        </w:rPr>
        <w:t xml:space="preserve">справа №_______________ за </w:t>
      </w:r>
      <w:r w:rsidRPr="00B6019E">
        <w:rPr>
          <w:sz w:val="26"/>
          <w:szCs w:val="26"/>
        </w:rPr>
        <w:t>апеляційн</w:t>
      </w:r>
      <w:r w:rsidR="008F5AB7">
        <w:rPr>
          <w:sz w:val="26"/>
          <w:szCs w:val="26"/>
        </w:rPr>
        <w:t>ою</w:t>
      </w:r>
      <w:r w:rsidRPr="00B6019E">
        <w:rPr>
          <w:sz w:val="26"/>
          <w:szCs w:val="26"/>
        </w:rPr>
        <w:t xml:space="preserve"> скарг</w:t>
      </w:r>
      <w:r w:rsidR="008F5AB7">
        <w:rPr>
          <w:sz w:val="26"/>
          <w:szCs w:val="26"/>
        </w:rPr>
        <w:t xml:space="preserve">ою </w:t>
      </w:r>
      <w:r w:rsidRPr="008F5AB7">
        <w:rPr>
          <w:sz w:val="26"/>
          <w:szCs w:val="26"/>
          <w:u w:val="single"/>
        </w:rPr>
        <w:t> </w:t>
      </w:r>
      <w:r w:rsidR="008F5AB7">
        <w:rPr>
          <w:sz w:val="26"/>
          <w:szCs w:val="26"/>
          <w:u w:val="single"/>
        </w:rPr>
        <w:t xml:space="preserve">       </w:t>
      </w:r>
      <w:r w:rsidR="008F5AB7" w:rsidRPr="008F5AB7">
        <w:rPr>
          <w:rFonts w:ascii="Arial Narrow" w:hAnsi="Arial Narrow"/>
          <w:sz w:val="20"/>
          <w:szCs w:val="20"/>
          <w:u w:val="single"/>
        </w:rPr>
        <w:t>(з</w:t>
      </w:r>
      <w:r w:rsidR="008F5AB7">
        <w:rPr>
          <w:rFonts w:ascii="Arial Narrow" w:hAnsi="Arial Narrow"/>
          <w:sz w:val="20"/>
          <w:szCs w:val="20"/>
          <w:u w:val="single"/>
        </w:rPr>
        <w:t>азначити</w:t>
      </w:r>
      <w:r w:rsidR="008F5AB7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8F5AB7">
        <w:rPr>
          <w:rFonts w:ascii="Arial Narrow" w:hAnsi="Arial Narrow"/>
          <w:u w:val="single"/>
        </w:rPr>
        <w:t xml:space="preserve"> 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>на рішення</w:t>
      </w:r>
      <w:r w:rsidR="0087174D">
        <w:rPr>
          <w:sz w:val="26"/>
          <w:szCs w:val="26"/>
        </w:rPr>
        <w:t>/ухвалу</w:t>
      </w:r>
      <w:r w:rsidR="008F5AB7">
        <w:rPr>
          <w:sz w:val="26"/>
          <w:szCs w:val="26"/>
        </w:rPr>
        <w:t xml:space="preserve"> </w:t>
      </w:r>
      <w:r w:rsidR="0087174D" w:rsidRPr="008F5AB7">
        <w:rPr>
          <w:sz w:val="26"/>
          <w:szCs w:val="26"/>
          <w:u w:val="single"/>
        </w:rPr>
        <w:t xml:space="preserve"> 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8F5AB7" w:rsidRPr="00EB708E">
        <w:rPr>
          <w:rFonts w:ascii="Arial Narrow" w:hAnsi="Arial Narrow"/>
          <w:sz w:val="20"/>
          <w:szCs w:val="20"/>
          <w:u w:val="single"/>
        </w:rPr>
        <w:t>(</w:t>
      </w:r>
      <w:r w:rsidR="008F5AB7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8F5AB7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8F5AB7">
        <w:rPr>
          <w:rFonts w:ascii="Arial Narrow" w:hAnsi="Arial Narrow"/>
          <w:sz w:val="20"/>
          <w:szCs w:val="20"/>
          <w:u w:val="single"/>
        </w:rPr>
        <w:t xml:space="preserve">        </w:t>
      </w:r>
      <w:r w:rsidR="008F5AB7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Pr="00B6019E">
        <w:rPr>
          <w:sz w:val="26"/>
          <w:szCs w:val="26"/>
        </w:rPr>
        <w:t>, розгляд якої призначено (відкладено) на «___» ___________ 20__ року о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P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Default="00B6019E" w:rsidP="003D498A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Керуючись ст.ст. </w:t>
      </w:r>
      <w:r w:rsidR="007561E4">
        <w:rPr>
          <w:sz w:val="26"/>
          <w:szCs w:val="26"/>
        </w:rPr>
        <w:t xml:space="preserve">42, </w:t>
      </w:r>
      <w:r w:rsidR="003D498A">
        <w:rPr>
          <w:sz w:val="26"/>
          <w:szCs w:val="26"/>
        </w:rPr>
        <w:t xml:space="preserve">169, </w:t>
      </w:r>
      <w:r w:rsidR="007561E4">
        <w:rPr>
          <w:sz w:val="26"/>
          <w:szCs w:val="26"/>
        </w:rPr>
        <w:t>202,</w:t>
      </w:r>
      <w:r w:rsidR="003D498A">
        <w:rPr>
          <w:sz w:val="26"/>
          <w:szCs w:val="26"/>
        </w:rPr>
        <w:t xml:space="preserve"> 216 та</w:t>
      </w:r>
      <w:r w:rsidR="007561E4">
        <w:rPr>
          <w:sz w:val="26"/>
          <w:szCs w:val="26"/>
        </w:rPr>
        <w:t xml:space="preserve"> п. 11 ст. 270</w:t>
      </w:r>
      <w:r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39503F">
        <w:rPr>
          <w:sz w:val="26"/>
          <w:szCs w:val="26"/>
        </w:rPr>
        <w:t>,</w:t>
      </w:r>
      <w:r w:rsidRPr="00B6019E">
        <w:rPr>
          <w:sz w:val="26"/>
          <w:szCs w:val="26"/>
        </w:rPr>
        <w:t xml:space="preserve"> просимо відкласти розгляд справи </w:t>
      </w:r>
      <w:r w:rsidR="007561E4">
        <w:rPr>
          <w:sz w:val="26"/>
          <w:szCs w:val="26"/>
        </w:rPr>
        <w:t xml:space="preserve">у зв’язку </w:t>
      </w:r>
      <w:r w:rsidR="003D498A">
        <w:rPr>
          <w:sz w:val="26"/>
          <w:szCs w:val="26"/>
        </w:rPr>
        <w:t xml:space="preserve">з </w:t>
      </w:r>
      <w:r w:rsidR="007561E4">
        <w:rPr>
          <w:sz w:val="26"/>
          <w:szCs w:val="26"/>
        </w:rPr>
        <w:t>__________________________________________</w:t>
      </w:r>
      <w:r w:rsidR="003E1EB5">
        <w:rPr>
          <w:sz w:val="26"/>
          <w:szCs w:val="26"/>
        </w:rPr>
        <w:t>_______________________________.</w:t>
      </w:r>
    </w:p>
    <w:p w:rsidR="00B6019E" w:rsidRPr="00B6019E" w:rsidRDefault="00B6019E" w:rsidP="007561E4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 xml:space="preserve">(зазначити підстави відкладення розгляду справи </w:t>
      </w:r>
      <w:r w:rsidR="00386564">
        <w:rPr>
          <w:rFonts w:ascii="Arial Narrow" w:hAnsi="Arial Narrow"/>
          <w:sz w:val="20"/>
          <w:szCs w:val="20"/>
        </w:rPr>
        <w:t>відповідно до</w:t>
      </w:r>
      <w:r w:rsidRPr="007561E4">
        <w:rPr>
          <w:rFonts w:ascii="Arial Narrow" w:hAnsi="Arial Narrow"/>
          <w:sz w:val="20"/>
          <w:szCs w:val="20"/>
        </w:rPr>
        <w:t xml:space="preserve"> положень законодавства)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Додаток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7561E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B6019E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>(документи, що підтверджують підстави відкладення розгляду справи)</w:t>
      </w:r>
    </w:p>
    <w:p w:rsidR="003A0B4A" w:rsidRDefault="003E1EB5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C162C1" w:rsidRDefault="00C162C1" w:rsidP="003D498A">
      <w:pPr>
        <w:spacing w:line="276" w:lineRule="auto"/>
      </w:pPr>
      <w:r>
        <w:t xml:space="preserve">Представник/керівник </w:t>
      </w:r>
    </w:p>
    <w:p w:rsidR="00C162C1" w:rsidRDefault="00C162C1" w:rsidP="003D498A">
      <w:pPr>
        <w:spacing w:line="276" w:lineRule="auto"/>
      </w:pPr>
    </w:p>
    <w:p w:rsidR="00C162C1" w:rsidRDefault="00C162C1" w:rsidP="003D498A">
      <w:pPr>
        <w:spacing w:line="276" w:lineRule="auto"/>
        <w:rPr>
          <w:rFonts w:ascii="Arial Narrow" w:hAnsi="Arial Narrow"/>
          <w:sz w:val="20"/>
          <w:szCs w:val="20"/>
        </w:rPr>
      </w:pPr>
      <w:r>
        <w:t xml:space="preserve">_____________________ </w:t>
      </w:r>
      <w:r w:rsidR="003D498A">
        <w:t xml:space="preserve">   </w:t>
      </w:r>
      <w:r>
        <w:t xml:space="preserve">           ______________________               ______________________</w:t>
      </w:r>
      <w:r w:rsidR="003D498A">
        <w:rPr>
          <w:rFonts w:ascii="Arial Narrow" w:hAnsi="Arial Narrow"/>
          <w:sz w:val="20"/>
          <w:szCs w:val="20"/>
        </w:rPr>
        <w:t xml:space="preserve">       </w:t>
      </w:r>
    </w:p>
    <w:p w:rsidR="007561E4" w:rsidRPr="003D498A" w:rsidRDefault="00C162C1" w:rsidP="003D498A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3D498A"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="003D498A" w:rsidRPr="003D498A">
        <w:rPr>
          <w:rFonts w:ascii="Arial Narrow" w:hAnsi="Arial Narrow"/>
          <w:sz w:val="20"/>
          <w:szCs w:val="20"/>
        </w:rPr>
        <w:t xml:space="preserve">) </w:t>
      </w:r>
      <w:r w:rsidR="003D498A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="003D498A">
        <w:rPr>
          <w:rFonts w:ascii="Arial Narrow" w:hAnsi="Arial Narrow"/>
          <w:sz w:val="20"/>
          <w:szCs w:val="20"/>
        </w:rPr>
        <w:t xml:space="preserve"> </w:t>
      </w:r>
      <w:r w:rsidR="003D498A" w:rsidRPr="003D498A">
        <w:rPr>
          <w:rFonts w:ascii="Arial Narrow" w:hAnsi="Arial Narrow"/>
          <w:sz w:val="20"/>
          <w:szCs w:val="20"/>
        </w:rPr>
        <w:t xml:space="preserve">(підпис) </w:t>
      </w:r>
      <w:r w:rsidR="003D498A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="003D498A" w:rsidRPr="003D498A">
        <w:rPr>
          <w:rFonts w:ascii="Arial Narrow" w:hAnsi="Arial Narrow"/>
          <w:sz w:val="20"/>
          <w:szCs w:val="20"/>
        </w:rPr>
        <w:t>(ПІБ)</w:t>
      </w:r>
    </w:p>
    <w:sectPr w:rsidR="007561E4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B2"/>
    <w:rsid w:val="00061CCD"/>
    <w:rsid w:val="00236363"/>
    <w:rsid w:val="00386564"/>
    <w:rsid w:val="0039503F"/>
    <w:rsid w:val="003D498A"/>
    <w:rsid w:val="003E1EB5"/>
    <w:rsid w:val="00577958"/>
    <w:rsid w:val="00666A53"/>
    <w:rsid w:val="00742E2C"/>
    <w:rsid w:val="007546F4"/>
    <w:rsid w:val="007561E4"/>
    <w:rsid w:val="0087174D"/>
    <w:rsid w:val="008F5AB7"/>
    <w:rsid w:val="00981CB2"/>
    <w:rsid w:val="00A20A5F"/>
    <w:rsid w:val="00A7036C"/>
    <w:rsid w:val="00B6019E"/>
    <w:rsid w:val="00C162C1"/>
    <w:rsid w:val="00D85307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6CD3-0430-4142-9589-43502EA0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13</cp:revision>
  <dcterms:created xsi:type="dcterms:W3CDTF">2018-08-10T14:30:00Z</dcterms:created>
  <dcterms:modified xsi:type="dcterms:W3CDTF">2018-08-17T13:27:00Z</dcterms:modified>
</cp:coreProperties>
</file>