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Layout w:type="fixed"/>
        <w:tblCellMar>
          <w:left w:w="0" w:type="dxa"/>
          <w:right w:w="0" w:type="dxa"/>
        </w:tblCellMar>
        <w:tblLook w:val="01E0"/>
      </w:tblPr>
      <w:tblGrid>
        <w:gridCol w:w="4140"/>
        <w:gridCol w:w="538"/>
        <w:gridCol w:w="5103"/>
      </w:tblGrid>
      <w:tr w:rsidR="00981CB2" w:rsidRPr="00FF06BD" w:rsidTr="00981CB2">
        <w:trPr>
          <w:trHeight w:val="609"/>
        </w:trPr>
        <w:tc>
          <w:tcPr>
            <w:tcW w:w="4140" w:type="dxa"/>
          </w:tcPr>
          <w:p w:rsidR="00981CB2" w:rsidRPr="00FF06BD" w:rsidRDefault="003D498A" w:rsidP="00981CB2">
            <w:pPr>
              <w:ind w:right="31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«____»__________20___року</w:t>
            </w:r>
          </w:p>
        </w:tc>
        <w:tc>
          <w:tcPr>
            <w:tcW w:w="538" w:type="dxa"/>
          </w:tcPr>
          <w:p w:rsidR="00981CB2" w:rsidRPr="00981CB2" w:rsidRDefault="00981CB2" w:rsidP="0015420F">
            <w:pPr>
              <w:ind w:right="315"/>
              <w:rPr>
                <w:b/>
                <w:sz w:val="26"/>
                <w:szCs w:val="26"/>
              </w:rPr>
            </w:pPr>
          </w:p>
        </w:tc>
        <w:tc>
          <w:tcPr>
            <w:tcW w:w="5103" w:type="dxa"/>
          </w:tcPr>
          <w:p w:rsidR="00981CB2" w:rsidRPr="00981CB2" w:rsidRDefault="00981CB2" w:rsidP="0015420F">
            <w:pPr>
              <w:ind w:right="315"/>
              <w:rPr>
                <w:b/>
                <w:spacing w:val="-4"/>
                <w:sz w:val="26"/>
                <w:szCs w:val="26"/>
              </w:rPr>
            </w:pPr>
          </w:p>
          <w:p w:rsidR="00981CB2" w:rsidRPr="00981CB2" w:rsidRDefault="00981CB2" w:rsidP="0015420F">
            <w:pPr>
              <w:ind w:right="14"/>
              <w:rPr>
                <w:b/>
                <w:sz w:val="26"/>
                <w:szCs w:val="26"/>
              </w:rPr>
            </w:pPr>
            <w:r w:rsidRPr="00981CB2">
              <w:rPr>
                <w:b/>
                <w:sz w:val="26"/>
                <w:szCs w:val="26"/>
              </w:rPr>
              <w:t>Київський апеляційний господарський суд</w:t>
            </w:r>
          </w:p>
          <w:p w:rsidR="00981CB2" w:rsidRPr="00981CB2" w:rsidRDefault="00981CB2" w:rsidP="0015420F">
            <w:pPr>
              <w:ind w:right="14"/>
              <w:rPr>
                <w:rFonts w:ascii="HelveticaNeueCyr-Roman" w:hAnsi="HelveticaNeueCyr-Roman"/>
                <w:sz w:val="26"/>
                <w:szCs w:val="26"/>
                <w:lang w:eastAsia="uk-UA"/>
              </w:rPr>
            </w:pPr>
            <w:r w:rsidRPr="00981CB2">
              <w:rPr>
                <w:rFonts w:ascii="HelveticaNeueCyr-Roman" w:hAnsi="HelveticaNeueCyr-Roman"/>
                <w:sz w:val="26"/>
                <w:szCs w:val="26"/>
                <w:lang w:eastAsia="uk-UA"/>
              </w:rPr>
              <w:t xml:space="preserve">04116, м. Київ, </w:t>
            </w:r>
            <w:r w:rsidRPr="00981CB2">
              <w:rPr>
                <w:rFonts w:ascii="HelveticaNeueCyr-Roman" w:hAnsi="HelveticaNeueCyr-Roman" w:hint="eastAsia"/>
                <w:sz w:val="26"/>
                <w:szCs w:val="26"/>
                <w:lang w:eastAsia="uk-UA"/>
              </w:rPr>
              <w:t>вул.</w:t>
            </w:r>
            <w:r w:rsidRPr="00981CB2">
              <w:rPr>
                <w:rFonts w:ascii="HelveticaNeueCyr-Roman" w:hAnsi="HelveticaNeueCyr-Roman"/>
                <w:sz w:val="26"/>
                <w:szCs w:val="26"/>
                <w:lang w:eastAsia="uk-UA"/>
              </w:rPr>
              <w:t xml:space="preserve"> Шолуденка, 1</w:t>
            </w:r>
          </w:p>
          <w:p w:rsidR="00981CB2" w:rsidRPr="00981CB2" w:rsidRDefault="00981CB2" w:rsidP="0015420F">
            <w:pPr>
              <w:ind w:right="14"/>
              <w:rPr>
                <w:rFonts w:ascii="HelveticaNeueCyr-Roman" w:hAnsi="HelveticaNeueCyr-Roman"/>
                <w:sz w:val="26"/>
                <w:szCs w:val="26"/>
                <w:lang w:eastAsia="uk-UA"/>
              </w:rPr>
            </w:pPr>
          </w:p>
          <w:p w:rsidR="00981CB2" w:rsidRPr="00981CB2" w:rsidRDefault="00981CB2" w:rsidP="0015420F">
            <w:pPr>
              <w:ind w:right="14"/>
              <w:rPr>
                <w:rFonts w:ascii="HelveticaNeueCyr-Roman" w:hAnsi="HelveticaNeueCyr-Roman"/>
                <w:sz w:val="26"/>
                <w:szCs w:val="26"/>
                <w:lang w:eastAsia="uk-UA"/>
              </w:rPr>
            </w:pPr>
            <w:r w:rsidRPr="00981CB2">
              <w:rPr>
                <w:rFonts w:ascii="HelveticaNeueCyr-Roman" w:hAnsi="HelveticaNeueCyr-Roman"/>
                <w:b/>
                <w:sz w:val="26"/>
                <w:szCs w:val="26"/>
                <w:lang w:eastAsia="uk-UA"/>
              </w:rPr>
              <w:t>Головуючому судді</w:t>
            </w:r>
            <w:r w:rsidRPr="00981CB2">
              <w:rPr>
                <w:rFonts w:ascii="HelveticaNeueCyr-Roman" w:hAnsi="HelveticaNeueCyr-Roman"/>
                <w:sz w:val="26"/>
                <w:szCs w:val="26"/>
                <w:lang w:eastAsia="uk-UA"/>
              </w:rPr>
              <w:t xml:space="preserve"> ___________________</w:t>
            </w:r>
          </w:p>
          <w:p w:rsidR="00981CB2" w:rsidRPr="00981CB2" w:rsidRDefault="00981CB2" w:rsidP="0015420F">
            <w:pPr>
              <w:ind w:right="14"/>
              <w:rPr>
                <w:rFonts w:ascii="HelveticaNeueCyr-Roman" w:hAnsi="HelveticaNeueCyr-Roman"/>
                <w:sz w:val="26"/>
                <w:szCs w:val="26"/>
                <w:lang w:eastAsia="uk-UA"/>
              </w:rPr>
            </w:pPr>
          </w:p>
          <w:p w:rsidR="00981CB2" w:rsidRDefault="00981CB2" w:rsidP="0015420F">
            <w:pPr>
              <w:ind w:right="14"/>
              <w:rPr>
                <w:rFonts w:ascii="HelveticaNeueCyr-Roman" w:hAnsi="HelveticaNeueCyr-Roman"/>
                <w:sz w:val="26"/>
                <w:szCs w:val="26"/>
                <w:lang w:eastAsia="uk-UA"/>
              </w:rPr>
            </w:pPr>
            <w:r w:rsidRPr="00981CB2">
              <w:rPr>
                <w:rFonts w:ascii="HelveticaNeueCyr-Roman" w:hAnsi="HelveticaNeueCyr-Roman"/>
                <w:b/>
                <w:sz w:val="26"/>
                <w:szCs w:val="26"/>
                <w:lang w:eastAsia="uk-UA"/>
              </w:rPr>
              <w:t>Представника позивача/відповідача</w:t>
            </w:r>
            <w:r w:rsidRPr="00981CB2">
              <w:rPr>
                <w:rFonts w:ascii="HelveticaNeueCyr-Roman" w:hAnsi="HelveticaNeueCyr-Roman"/>
                <w:sz w:val="26"/>
                <w:szCs w:val="26"/>
                <w:lang w:eastAsia="uk-UA"/>
              </w:rPr>
              <w:t>___________________</w:t>
            </w:r>
          </w:p>
          <w:p w:rsidR="00981CB2" w:rsidRPr="00981CB2" w:rsidRDefault="00981CB2" w:rsidP="0015420F">
            <w:pPr>
              <w:ind w:right="14"/>
              <w:rPr>
                <w:rFonts w:ascii="HelveticaNeueCyr-Roman" w:hAnsi="HelveticaNeueCyr-Roman"/>
                <w:sz w:val="26"/>
                <w:szCs w:val="26"/>
                <w:lang w:eastAsia="uk-UA"/>
              </w:rPr>
            </w:pPr>
            <w:r>
              <w:rPr>
                <w:rFonts w:ascii="HelveticaNeueCyr-Roman" w:hAnsi="HelveticaNeueCyr-Roman"/>
                <w:sz w:val="26"/>
                <w:szCs w:val="26"/>
                <w:lang w:eastAsia="uk-UA"/>
              </w:rPr>
              <w:t>_____________________________________</w:t>
            </w:r>
          </w:p>
          <w:p w:rsidR="00981CB2" w:rsidRDefault="00981CB2" w:rsidP="00981CB2">
            <w:pPr>
              <w:ind w:right="14"/>
              <w:jc w:val="center"/>
              <w:rPr>
                <w:rFonts w:ascii="Arial Narrow" w:hAnsi="Arial Narrow"/>
                <w:sz w:val="20"/>
                <w:szCs w:val="20"/>
                <w:lang w:eastAsia="uk-UA"/>
              </w:rPr>
            </w:pPr>
            <w:r w:rsidRPr="00981CB2">
              <w:rPr>
                <w:rFonts w:ascii="Arial Narrow" w:hAnsi="Arial Narrow"/>
                <w:sz w:val="20"/>
                <w:szCs w:val="20"/>
                <w:lang w:eastAsia="uk-UA"/>
              </w:rPr>
              <w:t xml:space="preserve">(повне найменування, контактний телефон, </w:t>
            </w:r>
          </w:p>
          <w:p w:rsidR="00981CB2" w:rsidRDefault="00981CB2" w:rsidP="00981CB2">
            <w:pPr>
              <w:ind w:right="14"/>
              <w:jc w:val="center"/>
              <w:rPr>
                <w:rFonts w:ascii="Arial Narrow" w:hAnsi="Arial Narrow"/>
                <w:sz w:val="20"/>
                <w:szCs w:val="20"/>
                <w:lang w:eastAsia="uk-UA"/>
              </w:rPr>
            </w:pPr>
            <w:r w:rsidRPr="00981CB2">
              <w:rPr>
                <w:rFonts w:ascii="Arial Narrow" w:hAnsi="Arial Narrow"/>
                <w:sz w:val="20"/>
                <w:szCs w:val="20"/>
                <w:lang w:eastAsia="uk-UA"/>
              </w:rPr>
              <w:t>поштова адреса, електронна адреса, ПІБ)</w:t>
            </w:r>
          </w:p>
          <w:p w:rsidR="00981CB2" w:rsidRDefault="00981CB2" w:rsidP="00981CB2">
            <w:pPr>
              <w:ind w:right="14"/>
              <w:jc w:val="center"/>
              <w:rPr>
                <w:rFonts w:ascii="Arial Narrow" w:hAnsi="Arial Narrow"/>
                <w:sz w:val="20"/>
                <w:szCs w:val="20"/>
                <w:lang w:eastAsia="uk-UA"/>
              </w:rPr>
            </w:pPr>
          </w:p>
          <w:p w:rsidR="00981CB2" w:rsidRDefault="00981CB2" w:rsidP="00981CB2">
            <w:pPr>
              <w:ind w:right="14"/>
              <w:rPr>
                <w:rFonts w:ascii="Arial Narrow" w:hAnsi="Arial Narrow"/>
                <w:sz w:val="20"/>
                <w:szCs w:val="20"/>
                <w:lang w:eastAsia="uk-UA"/>
              </w:rPr>
            </w:pPr>
          </w:p>
          <w:p w:rsidR="00981CB2" w:rsidRPr="00981CB2" w:rsidRDefault="00981CB2" w:rsidP="00981CB2">
            <w:pPr>
              <w:ind w:right="14"/>
              <w:rPr>
                <w:sz w:val="26"/>
                <w:szCs w:val="26"/>
                <w:lang w:eastAsia="uk-UA"/>
              </w:rPr>
            </w:pPr>
            <w:r w:rsidRPr="00981CB2">
              <w:rPr>
                <w:b/>
                <w:sz w:val="26"/>
                <w:szCs w:val="26"/>
                <w:lang w:eastAsia="uk-UA"/>
              </w:rPr>
              <w:t>Справа №</w:t>
            </w:r>
            <w:r>
              <w:rPr>
                <w:sz w:val="26"/>
                <w:szCs w:val="26"/>
                <w:lang w:eastAsia="uk-UA"/>
              </w:rPr>
              <w:t xml:space="preserve"> ____________________________</w:t>
            </w:r>
          </w:p>
          <w:p w:rsidR="00981CB2" w:rsidRPr="00981CB2" w:rsidRDefault="00981CB2" w:rsidP="0015420F">
            <w:pPr>
              <w:ind w:right="315"/>
              <w:rPr>
                <w:sz w:val="26"/>
                <w:szCs w:val="26"/>
                <w:lang w:val="ru-RU"/>
              </w:rPr>
            </w:pPr>
          </w:p>
        </w:tc>
      </w:tr>
      <w:tr w:rsidR="00981CB2" w:rsidRPr="00FF06BD" w:rsidTr="00981CB2">
        <w:trPr>
          <w:trHeight w:val="255"/>
        </w:trPr>
        <w:tc>
          <w:tcPr>
            <w:tcW w:w="4140" w:type="dxa"/>
          </w:tcPr>
          <w:p w:rsidR="00981CB2" w:rsidRPr="00FF06BD" w:rsidRDefault="00981CB2" w:rsidP="0015420F">
            <w:pPr>
              <w:ind w:right="315"/>
              <w:rPr>
                <w:b/>
                <w:sz w:val="26"/>
                <w:szCs w:val="26"/>
              </w:rPr>
            </w:pPr>
          </w:p>
        </w:tc>
        <w:tc>
          <w:tcPr>
            <w:tcW w:w="538" w:type="dxa"/>
          </w:tcPr>
          <w:p w:rsidR="00981CB2" w:rsidRPr="00FF06BD" w:rsidRDefault="00981CB2" w:rsidP="0015420F">
            <w:pPr>
              <w:ind w:right="315"/>
              <w:rPr>
                <w:b/>
                <w:sz w:val="26"/>
                <w:szCs w:val="26"/>
              </w:rPr>
            </w:pPr>
          </w:p>
        </w:tc>
        <w:tc>
          <w:tcPr>
            <w:tcW w:w="5103" w:type="dxa"/>
          </w:tcPr>
          <w:p w:rsidR="00981CB2" w:rsidRPr="00981CB2" w:rsidRDefault="00981CB2" w:rsidP="0015420F">
            <w:pPr>
              <w:ind w:left="946" w:right="315"/>
              <w:rPr>
                <w:b/>
                <w:spacing w:val="-4"/>
              </w:rPr>
            </w:pPr>
          </w:p>
        </w:tc>
      </w:tr>
    </w:tbl>
    <w:p w:rsidR="00981CB2" w:rsidRDefault="00981CB2" w:rsidP="00981CB2">
      <w:pPr>
        <w:spacing w:line="276" w:lineRule="auto"/>
        <w:ind w:right="315" w:firstLine="540"/>
        <w:jc w:val="center"/>
        <w:rPr>
          <w:rStyle w:val="st1"/>
          <w:b/>
          <w:sz w:val="26"/>
          <w:szCs w:val="26"/>
        </w:rPr>
      </w:pPr>
    </w:p>
    <w:p w:rsidR="00981CB2" w:rsidRDefault="00981CB2" w:rsidP="00981CB2">
      <w:pPr>
        <w:spacing w:line="276" w:lineRule="auto"/>
        <w:ind w:right="315" w:firstLine="540"/>
        <w:jc w:val="center"/>
        <w:rPr>
          <w:rStyle w:val="st1"/>
          <w:b/>
          <w:sz w:val="26"/>
          <w:szCs w:val="26"/>
        </w:rPr>
      </w:pPr>
      <w:r w:rsidRPr="00981CB2">
        <w:rPr>
          <w:rStyle w:val="st1"/>
          <w:b/>
          <w:sz w:val="26"/>
          <w:szCs w:val="26"/>
        </w:rPr>
        <w:t xml:space="preserve">Клопотання </w:t>
      </w:r>
    </w:p>
    <w:p w:rsidR="00981CB2" w:rsidRPr="00981CB2" w:rsidRDefault="00981CB2" w:rsidP="00981CB2">
      <w:pPr>
        <w:spacing w:line="276" w:lineRule="auto"/>
        <w:ind w:right="315" w:firstLine="540"/>
        <w:jc w:val="center"/>
        <w:rPr>
          <w:rStyle w:val="st1"/>
          <w:b/>
          <w:sz w:val="26"/>
          <w:szCs w:val="26"/>
        </w:rPr>
      </w:pPr>
      <w:r w:rsidRPr="00981CB2">
        <w:rPr>
          <w:rStyle w:val="st1"/>
          <w:b/>
          <w:sz w:val="26"/>
          <w:szCs w:val="26"/>
        </w:rPr>
        <w:t xml:space="preserve">про </w:t>
      </w:r>
      <w:r w:rsidR="008E479D">
        <w:rPr>
          <w:rStyle w:val="st1"/>
          <w:b/>
          <w:sz w:val="26"/>
          <w:szCs w:val="26"/>
        </w:rPr>
        <w:t>ознайомлення з матеріалами справи</w:t>
      </w:r>
    </w:p>
    <w:p w:rsidR="00981CB2" w:rsidRDefault="00981CB2" w:rsidP="00981CB2">
      <w:pPr>
        <w:pStyle w:val="a3"/>
        <w:shd w:val="clear" w:color="auto" w:fill="auto"/>
        <w:spacing w:before="0" w:line="276" w:lineRule="auto"/>
        <w:ind w:right="318"/>
        <w:rPr>
          <w:rStyle w:val="st1"/>
          <w:sz w:val="26"/>
          <w:szCs w:val="26"/>
        </w:rPr>
      </w:pPr>
    </w:p>
    <w:p w:rsidR="00B6019E" w:rsidRPr="00B6019E" w:rsidRDefault="00B6019E" w:rsidP="007561E4">
      <w:pPr>
        <w:spacing w:line="276" w:lineRule="auto"/>
        <w:ind w:firstLine="709"/>
        <w:jc w:val="both"/>
        <w:rPr>
          <w:sz w:val="26"/>
          <w:szCs w:val="26"/>
        </w:rPr>
      </w:pPr>
      <w:r w:rsidRPr="00B6019E">
        <w:rPr>
          <w:sz w:val="26"/>
          <w:szCs w:val="26"/>
        </w:rPr>
        <w:t xml:space="preserve">В провадженні Київського апеляційного господарського суду знаходиться </w:t>
      </w:r>
      <w:r w:rsidR="00847DE4">
        <w:rPr>
          <w:sz w:val="26"/>
          <w:szCs w:val="26"/>
        </w:rPr>
        <w:t xml:space="preserve">справа № _________________ за </w:t>
      </w:r>
      <w:r w:rsidRPr="00B6019E">
        <w:rPr>
          <w:sz w:val="26"/>
          <w:szCs w:val="26"/>
        </w:rPr>
        <w:t>апеляційн</w:t>
      </w:r>
      <w:r w:rsidR="00847DE4">
        <w:rPr>
          <w:sz w:val="26"/>
          <w:szCs w:val="26"/>
        </w:rPr>
        <w:t>ою</w:t>
      </w:r>
      <w:r w:rsidRPr="00B6019E">
        <w:rPr>
          <w:sz w:val="26"/>
          <w:szCs w:val="26"/>
        </w:rPr>
        <w:t xml:space="preserve"> скарг</w:t>
      </w:r>
      <w:r w:rsidR="00847DE4">
        <w:rPr>
          <w:sz w:val="26"/>
          <w:szCs w:val="26"/>
        </w:rPr>
        <w:t>ою</w:t>
      </w:r>
      <w:r w:rsidRPr="00B6019E">
        <w:rPr>
          <w:sz w:val="26"/>
          <w:szCs w:val="26"/>
        </w:rPr>
        <w:t> </w:t>
      </w:r>
      <w:r w:rsidR="00847DE4">
        <w:rPr>
          <w:sz w:val="26"/>
          <w:szCs w:val="26"/>
          <w:u w:val="single"/>
        </w:rPr>
        <w:t xml:space="preserve">         </w:t>
      </w:r>
      <w:r w:rsidR="00847DE4" w:rsidRPr="00EB708E">
        <w:rPr>
          <w:rFonts w:ascii="Arial Narrow" w:hAnsi="Arial Narrow"/>
          <w:sz w:val="20"/>
          <w:szCs w:val="20"/>
          <w:u w:val="single"/>
        </w:rPr>
        <w:t>(</w:t>
      </w:r>
      <w:r w:rsidR="00847DE4">
        <w:rPr>
          <w:rFonts w:ascii="Arial Narrow" w:hAnsi="Arial Narrow"/>
          <w:sz w:val="20"/>
          <w:szCs w:val="20"/>
          <w:u w:val="single"/>
        </w:rPr>
        <w:t>зазначити</w:t>
      </w:r>
      <w:r w:rsidR="00847DE4" w:rsidRPr="00EB708E">
        <w:rPr>
          <w:rFonts w:ascii="Arial Narrow" w:hAnsi="Arial Narrow"/>
          <w:sz w:val="20"/>
          <w:szCs w:val="20"/>
          <w:u w:val="single"/>
        </w:rPr>
        <w:t xml:space="preserve"> апелянта)</w:t>
      </w:r>
      <w:r w:rsidR="00847DE4">
        <w:rPr>
          <w:rFonts w:ascii="Arial Narrow" w:hAnsi="Arial Narrow"/>
          <w:u w:val="single"/>
        </w:rPr>
        <w:t xml:space="preserve">    </w:t>
      </w:r>
      <w:r w:rsidR="00847DE4" w:rsidRPr="00847DE4">
        <w:rPr>
          <w:rFonts w:ascii="Arial Narrow" w:hAnsi="Arial Narrow"/>
          <w:u w:val="single"/>
        </w:rPr>
        <w:t xml:space="preserve">    </w:t>
      </w:r>
      <w:r w:rsidR="00847DE4">
        <w:rPr>
          <w:rFonts w:ascii="Arial Narrow" w:hAnsi="Arial Narrow"/>
          <w:u w:val="single"/>
        </w:rPr>
        <w:t xml:space="preserve">   </w:t>
      </w:r>
      <w:r w:rsidR="00847DE4" w:rsidRPr="00847DE4">
        <w:rPr>
          <w:rFonts w:ascii="Arial Narrow" w:hAnsi="Arial Narrow"/>
        </w:rPr>
        <w:t xml:space="preserve"> </w:t>
      </w:r>
      <w:r w:rsidRPr="00B6019E">
        <w:rPr>
          <w:sz w:val="26"/>
          <w:szCs w:val="26"/>
        </w:rPr>
        <w:t>на рішення</w:t>
      </w:r>
      <w:r w:rsidR="00D40D0E">
        <w:rPr>
          <w:sz w:val="26"/>
          <w:szCs w:val="26"/>
        </w:rPr>
        <w:t xml:space="preserve">/ухвалу </w:t>
      </w:r>
      <w:r w:rsidRPr="00847DE4">
        <w:rPr>
          <w:sz w:val="26"/>
          <w:szCs w:val="26"/>
          <w:u w:val="single"/>
        </w:rPr>
        <w:t xml:space="preserve"> </w:t>
      </w:r>
      <w:r w:rsidR="00847DE4" w:rsidRPr="00847DE4">
        <w:rPr>
          <w:sz w:val="26"/>
          <w:szCs w:val="26"/>
          <w:u w:val="single"/>
        </w:rPr>
        <w:t xml:space="preserve">  </w:t>
      </w:r>
      <w:r w:rsidR="00847DE4" w:rsidRPr="00EB708E">
        <w:rPr>
          <w:rFonts w:ascii="Arial Narrow" w:hAnsi="Arial Narrow"/>
          <w:sz w:val="20"/>
          <w:szCs w:val="20"/>
          <w:u w:val="single"/>
        </w:rPr>
        <w:t>(</w:t>
      </w:r>
      <w:r w:rsidR="00847DE4">
        <w:rPr>
          <w:rFonts w:ascii="Arial Narrow" w:hAnsi="Arial Narrow"/>
          <w:sz w:val="20"/>
          <w:szCs w:val="20"/>
          <w:u w:val="single"/>
        </w:rPr>
        <w:t xml:space="preserve">зазначити </w:t>
      </w:r>
      <w:r w:rsidR="00847DE4" w:rsidRPr="00EB708E">
        <w:rPr>
          <w:rFonts w:ascii="Arial Narrow" w:hAnsi="Arial Narrow"/>
          <w:sz w:val="20"/>
          <w:szCs w:val="20"/>
          <w:u w:val="single"/>
        </w:rPr>
        <w:t>суд першої інстанції)</w:t>
      </w:r>
      <w:r w:rsidR="00847DE4" w:rsidRPr="00847DE4">
        <w:rPr>
          <w:rFonts w:ascii="Arial Narrow" w:hAnsi="Arial Narrow"/>
          <w:sz w:val="20"/>
          <w:szCs w:val="20"/>
          <w:u w:val="single"/>
        </w:rPr>
        <w:t xml:space="preserve"> </w:t>
      </w:r>
      <w:r w:rsidR="00847DE4">
        <w:rPr>
          <w:rFonts w:ascii="Arial Narrow" w:hAnsi="Arial Narrow"/>
          <w:sz w:val="20"/>
          <w:szCs w:val="20"/>
          <w:u w:val="single"/>
        </w:rPr>
        <w:t xml:space="preserve"> </w:t>
      </w:r>
      <w:r w:rsidR="00847DE4" w:rsidRPr="00EB708E">
        <w:rPr>
          <w:rFonts w:ascii="Arial Narrow" w:hAnsi="Arial Narrow"/>
          <w:sz w:val="20"/>
          <w:szCs w:val="20"/>
          <w:u w:val="single"/>
        </w:rPr>
        <w:t xml:space="preserve">  </w:t>
      </w:r>
      <w:r w:rsidR="00847DE4">
        <w:rPr>
          <w:rFonts w:ascii="Arial Narrow" w:hAnsi="Arial Narrow"/>
          <w:sz w:val="20"/>
          <w:szCs w:val="20"/>
        </w:rPr>
        <w:t xml:space="preserve"> </w:t>
      </w:r>
      <w:r w:rsidR="0097169F">
        <w:rPr>
          <w:sz w:val="26"/>
          <w:szCs w:val="26"/>
        </w:rPr>
        <w:t xml:space="preserve">від </w:t>
      </w:r>
      <w:r w:rsidR="00847DE4" w:rsidRPr="00847DE4">
        <w:rPr>
          <w:sz w:val="26"/>
          <w:szCs w:val="26"/>
          <w:u w:val="single"/>
        </w:rPr>
        <w:t xml:space="preserve"> </w:t>
      </w:r>
      <w:r w:rsidR="00847DE4" w:rsidRPr="006579F4">
        <w:rPr>
          <w:rFonts w:ascii="Arial Narrow" w:hAnsi="Arial Narrow"/>
          <w:sz w:val="20"/>
          <w:szCs w:val="20"/>
          <w:u w:val="single"/>
        </w:rPr>
        <w:t>(дата рішення/ухвали)</w:t>
      </w:r>
      <w:r w:rsidR="00847DE4">
        <w:rPr>
          <w:rFonts w:ascii="Arial Narrow" w:hAnsi="Arial Narrow"/>
          <w:sz w:val="20"/>
          <w:szCs w:val="20"/>
          <w:u w:val="single"/>
        </w:rPr>
        <w:t xml:space="preserve"> </w:t>
      </w:r>
      <w:r w:rsidR="00847DE4" w:rsidRPr="006579F4">
        <w:rPr>
          <w:rFonts w:ascii="Arial Narrow" w:hAnsi="Arial Narrow"/>
          <w:sz w:val="20"/>
          <w:szCs w:val="20"/>
          <w:u w:val="single"/>
        </w:rPr>
        <w:t xml:space="preserve"> </w:t>
      </w:r>
      <w:r w:rsidRPr="00B6019E">
        <w:rPr>
          <w:sz w:val="26"/>
          <w:szCs w:val="26"/>
        </w:rPr>
        <w:t>, розгляд якої призначено (відкладено) на «___» ___________ 20__ року о</w:t>
      </w:r>
      <w:r w:rsidR="007561E4">
        <w:rPr>
          <w:sz w:val="26"/>
          <w:szCs w:val="26"/>
        </w:rPr>
        <w:t xml:space="preserve"> </w:t>
      </w:r>
      <w:r w:rsidRPr="00B6019E">
        <w:rPr>
          <w:sz w:val="26"/>
          <w:szCs w:val="26"/>
        </w:rPr>
        <w:t xml:space="preserve"> ___ год. ___хв.</w:t>
      </w:r>
    </w:p>
    <w:p w:rsidR="00B6019E" w:rsidRPr="00B6019E" w:rsidRDefault="00B6019E" w:rsidP="00B6019E">
      <w:pPr>
        <w:spacing w:line="276" w:lineRule="auto"/>
        <w:ind w:firstLine="709"/>
        <w:jc w:val="both"/>
        <w:rPr>
          <w:sz w:val="26"/>
          <w:szCs w:val="26"/>
        </w:rPr>
      </w:pPr>
      <w:r w:rsidRPr="00B6019E">
        <w:rPr>
          <w:sz w:val="26"/>
          <w:szCs w:val="26"/>
        </w:rPr>
        <w:t> </w:t>
      </w:r>
    </w:p>
    <w:p w:rsidR="007561E4" w:rsidRDefault="008E479D" w:rsidP="003D498A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Керуючись п. 1 ч. 1 ст. 42</w:t>
      </w:r>
      <w:r w:rsidR="00B6019E" w:rsidRPr="00B6019E">
        <w:rPr>
          <w:sz w:val="26"/>
          <w:szCs w:val="26"/>
        </w:rPr>
        <w:t xml:space="preserve"> Господарського процесуального кодексу України</w:t>
      </w:r>
      <w:r w:rsidR="00E23838">
        <w:rPr>
          <w:sz w:val="26"/>
          <w:szCs w:val="26"/>
        </w:rPr>
        <w:t>,</w:t>
      </w:r>
      <w:r w:rsidR="00B6019E" w:rsidRPr="00B6019E">
        <w:rPr>
          <w:sz w:val="26"/>
          <w:szCs w:val="26"/>
        </w:rPr>
        <w:t xml:space="preserve"> просимо </w:t>
      </w:r>
      <w:r>
        <w:rPr>
          <w:sz w:val="26"/>
          <w:szCs w:val="26"/>
        </w:rPr>
        <w:t xml:space="preserve">надати матеріали справи №________________ для ознайомлення та зняття необхідних </w:t>
      </w:r>
      <w:r w:rsidR="00D40D0E">
        <w:rPr>
          <w:sz w:val="26"/>
          <w:szCs w:val="26"/>
        </w:rPr>
        <w:t>фото</w:t>
      </w:r>
      <w:r>
        <w:rPr>
          <w:sz w:val="26"/>
          <w:szCs w:val="26"/>
        </w:rPr>
        <w:t>копій.</w:t>
      </w:r>
    </w:p>
    <w:p w:rsidR="00B6019E" w:rsidRDefault="00B6019E" w:rsidP="00B6019E">
      <w:pPr>
        <w:spacing w:line="276" w:lineRule="auto"/>
        <w:ind w:firstLine="709"/>
        <w:jc w:val="both"/>
        <w:rPr>
          <w:sz w:val="26"/>
          <w:szCs w:val="26"/>
        </w:rPr>
      </w:pPr>
      <w:r w:rsidRPr="00B6019E">
        <w:rPr>
          <w:sz w:val="26"/>
          <w:szCs w:val="26"/>
        </w:rPr>
        <w:t> </w:t>
      </w:r>
    </w:p>
    <w:p w:rsidR="007561E4" w:rsidRPr="00B6019E" w:rsidRDefault="007561E4" w:rsidP="00B6019E">
      <w:pPr>
        <w:spacing w:line="276" w:lineRule="auto"/>
        <w:ind w:firstLine="709"/>
        <w:jc w:val="both"/>
        <w:rPr>
          <w:sz w:val="26"/>
          <w:szCs w:val="26"/>
        </w:rPr>
      </w:pPr>
    </w:p>
    <w:p w:rsidR="00B6019E" w:rsidRPr="007561E4" w:rsidRDefault="007561E4" w:rsidP="007561E4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Додат</w:t>
      </w:r>
      <w:r w:rsidR="00E23838">
        <w:rPr>
          <w:sz w:val="26"/>
          <w:szCs w:val="26"/>
        </w:rPr>
        <w:t>ки</w:t>
      </w:r>
      <w:r w:rsidR="00B6019E" w:rsidRPr="00B6019E">
        <w:rPr>
          <w:sz w:val="26"/>
          <w:szCs w:val="26"/>
        </w:rPr>
        <w:t>:</w:t>
      </w:r>
      <w:r>
        <w:rPr>
          <w:sz w:val="26"/>
          <w:szCs w:val="26"/>
        </w:rPr>
        <w:t xml:space="preserve"> </w:t>
      </w:r>
      <w:r w:rsidRPr="007561E4">
        <w:rPr>
          <w:sz w:val="26"/>
          <w:szCs w:val="26"/>
        </w:rPr>
        <w:t>на ___</w:t>
      </w:r>
      <w:r>
        <w:rPr>
          <w:sz w:val="26"/>
          <w:szCs w:val="26"/>
        </w:rPr>
        <w:t xml:space="preserve"> </w:t>
      </w:r>
      <w:r w:rsidRPr="007561E4">
        <w:rPr>
          <w:sz w:val="26"/>
          <w:szCs w:val="26"/>
        </w:rPr>
        <w:t>арк</w:t>
      </w:r>
      <w:r>
        <w:rPr>
          <w:sz w:val="26"/>
          <w:szCs w:val="26"/>
        </w:rPr>
        <w:t>. в ___ прим.</w:t>
      </w:r>
    </w:p>
    <w:p w:rsidR="007561E4" w:rsidRDefault="007561E4" w:rsidP="007561E4">
      <w:pPr>
        <w:spacing w:line="276" w:lineRule="auto"/>
        <w:jc w:val="both"/>
        <w:rPr>
          <w:sz w:val="26"/>
          <w:szCs w:val="26"/>
        </w:rPr>
      </w:pPr>
    </w:p>
    <w:p w:rsidR="00B6019E" w:rsidRPr="007561E4" w:rsidRDefault="007561E4" w:rsidP="00B6019E">
      <w:pPr>
        <w:spacing w:line="276" w:lineRule="auto"/>
        <w:ind w:firstLine="709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</w:t>
      </w:r>
      <w:r w:rsidR="00B6019E" w:rsidRPr="007561E4">
        <w:rPr>
          <w:rFonts w:ascii="Arial Narrow" w:hAnsi="Arial Narrow"/>
          <w:sz w:val="20"/>
          <w:szCs w:val="20"/>
        </w:rPr>
        <w:t xml:space="preserve">(документи, що підтверджують </w:t>
      </w:r>
      <w:r w:rsidR="00A02874">
        <w:rPr>
          <w:rFonts w:ascii="Arial Narrow" w:hAnsi="Arial Narrow"/>
          <w:sz w:val="20"/>
          <w:szCs w:val="20"/>
        </w:rPr>
        <w:t>повноваження представника</w:t>
      </w:r>
      <w:r w:rsidR="00B6019E" w:rsidRPr="007561E4">
        <w:rPr>
          <w:rFonts w:ascii="Arial Narrow" w:hAnsi="Arial Narrow"/>
          <w:sz w:val="20"/>
          <w:szCs w:val="20"/>
        </w:rPr>
        <w:t>)</w:t>
      </w:r>
    </w:p>
    <w:p w:rsidR="003A0B4A" w:rsidRDefault="00847DE4" w:rsidP="00B6019E">
      <w:pPr>
        <w:spacing w:line="276" w:lineRule="auto"/>
        <w:ind w:firstLine="709"/>
      </w:pPr>
    </w:p>
    <w:p w:rsidR="007561E4" w:rsidRDefault="007561E4" w:rsidP="00B6019E">
      <w:pPr>
        <w:spacing w:line="276" w:lineRule="auto"/>
        <w:ind w:firstLine="709"/>
      </w:pPr>
    </w:p>
    <w:p w:rsidR="00D85307" w:rsidRDefault="00D85307" w:rsidP="00B6019E">
      <w:pPr>
        <w:spacing w:line="276" w:lineRule="auto"/>
        <w:ind w:firstLine="709"/>
      </w:pPr>
    </w:p>
    <w:p w:rsidR="00A02874" w:rsidRDefault="00A02874" w:rsidP="00A02874">
      <w:pPr>
        <w:spacing w:line="276" w:lineRule="auto"/>
      </w:pPr>
      <w:r>
        <w:t xml:space="preserve">Представник/керівник </w:t>
      </w:r>
    </w:p>
    <w:p w:rsidR="00A02874" w:rsidRDefault="00A02874" w:rsidP="00A02874">
      <w:pPr>
        <w:spacing w:line="276" w:lineRule="auto"/>
      </w:pPr>
    </w:p>
    <w:p w:rsidR="00A02874" w:rsidRDefault="00A02874" w:rsidP="00A02874">
      <w:pPr>
        <w:spacing w:line="276" w:lineRule="auto"/>
        <w:rPr>
          <w:rFonts w:ascii="Arial Narrow" w:hAnsi="Arial Narrow"/>
          <w:sz w:val="20"/>
          <w:szCs w:val="20"/>
        </w:rPr>
      </w:pPr>
      <w:r>
        <w:t>_____________________               ______________________               ______________________</w:t>
      </w:r>
      <w:r>
        <w:rPr>
          <w:rFonts w:ascii="Arial Narrow" w:hAnsi="Arial Narrow"/>
          <w:sz w:val="20"/>
          <w:szCs w:val="20"/>
        </w:rPr>
        <w:t xml:space="preserve">       </w:t>
      </w:r>
    </w:p>
    <w:p w:rsidR="00A02874" w:rsidRPr="003D498A" w:rsidRDefault="00A02874" w:rsidP="00A02874">
      <w:pPr>
        <w:spacing w:line="276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</w:t>
      </w:r>
      <w:r w:rsidRPr="003D498A">
        <w:rPr>
          <w:rFonts w:ascii="Arial Narrow" w:hAnsi="Arial Narrow"/>
          <w:sz w:val="20"/>
          <w:szCs w:val="20"/>
        </w:rPr>
        <w:t>(</w:t>
      </w:r>
      <w:r>
        <w:rPr>
          <w:rFonts w:ascii="Arial Narrow" w:hAnsi="Arial Narrow"/>
          <w:sz w:val="20"/>
          <w:szCs w:val="20"/>
        </w:rPr>
        <w:t>назва організації</w:t>
      </w:r>
      <w:r w:rsidRPr="003D498A">
        <w:rPr>
          <w:rFonts w:ascii="Arial Narrow" w:hAnsi="Arial Narrow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 xml:space="preserve">                                                      </w:t>
      </w:r>
      <w:r w:rsidRPr="003D498A">
        <w:rPr>
          <w:rFonts w:ascii="Arial Narrow" w:hAnsi="Arial Narrow"/>
          <w:sz w:val="20"/>
          <w:szCs w:val="20"/>
        </w:rPr>
        <w:t xml:space="preserve">(підпис) </w:t>
      </w:r>
      <w:r>
        <w:rPr>
          <w:rFonts w:ascii="Arial Narrow" w:hAnsi="Arial Narrow"/>
          <w:sz w:val="20"/>
          <w:szCs w:val="20"/>
        </w:rPr>
        <w:t xml:space="preserve">                                                                    </w:t>
      </w:r>
      <w:r w:rsidRPr="003D498A">
        <w:rPr>
          <w:rFonts w:ascii="Arial Narrow" w:hAnsi="Arial Narrow"/>
          <w:sz w:val="20"/>
          <w:szCs w:val="20"/>
        </w:rPr>
        <w:t>(ПІБ)</w:t>
      </w:r>
    </w:p>
    <w:p w:rsidR="007561E4" w:rsidRPr="003D498A" w:rsidRDefault="007561E4" w:rsidP="00A02874">
      <w:pPr>
        <w:spacing w:line="276" w:lineRule="auto"/>
        <w:ind w:firstLine="709"/>
        <w:rPr>
          <w:rFonts w:ascii="Arial Narrow" w:hAnsi="Arial Narrow"/>
          <w:sz w:val="20"/>
          <w:szCs w:val="20"/>
        </w:rPr>
      </w:pPr>
    </w:p>
    <w:sectPr w:rsidR="007561E4" w:rsidRPr="003D498A" w:rsidSect="00A20A5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NeueCyr-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1060D"/>
    <w:multiLevelType w:val="hybridMultilevel"/>
    <w:tmpl w:val="E2EAB47A"/>
    <w:lvl w:ilvl="0" w:tplc="B3F68D3C">
      <w:start w:val="1"/>
      <w:numFmt w:val="decimal"/>
      <w:lvlText w:val="%1."/>
      <w:lvlJc w:val="left"/>
      <w:pPr>
        <w:ind w:left="1279" w:hanging="57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981CB2"/>
    <w:rsid w:val="0010356D"/>
    <w:rsid w:val="003D498A"/>
    <w:rsid w:val="003D7D31"/>
    <w:rsid w:val="00675CA3"/>
    <w:rsid w:val="00742E2C"/>
    <w:rsid w:val="007561E4"/>
    <w:rsid w:val="00847DE4"/>
    <w:rsid w:val="008E479D"/>
    <w:rsid w:val="0097169F"/>
    <w:rsid w:val="00981CB2"/>
    <w:rsid w:val="00A02874"/>
    <w:rsid w:val="00A20A5F"/>
    <w:rsid w:val="00B6019E"/>
    <w:rsid w:val="00D40D0E"/>
    <w:rsid w:val="00D85307"/>
    <w:rsid w:val="00E23838"/>
    <w:rsid w:val="00ED7E09"/>
    <w:rsid w:val="00F86DB8"/>
    <w:rsid w:val="00FD4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C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1">
    <w:name w:val="st1"/>
    <w:basedOn w:val="a0"/>
    <w:rsid w:val="00981CB2"/>
  </w:style>
  <w:style w:type="paragraph" w:customStyle="1" w:styleId="a3">
    <w:name w:val="Основний текст"/>
    <w:basedOn w:val="a"/>
    <w:rsid w:val="00981CB2"/>
    <w:pPr>
      <w:shd w:val="clear" w:color="auto" w:fill="FFFFFF"/>
      <w:spacing w:before="300" w:line="274" w:lineRule="exact"/>
      <w:ind w:firstLine="540"/>
      <w:jc w:val="both"/>
    </w:pPr>
    <w:rPr>
      <w:sz w:val="22"/>
      <w:szCs w:val="22"/>
      <w:lang w:eastAsia="uk-UA"/>
    </w:rPr>
  </w:style>
  <w:style w:type="paragraph" w:styleId="a4">
    <w:name w:val="List Paragraph"/>
    <w:basedOn w:val="a"/>
    <w:uiPriority w:val="34"/>
    <w:qFormat/>
    <w:rsid w:val="007561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2CA1AB-1BAA-4D00-B856-6A4435C10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856</Words>
  <Characters>489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Dronova</dc:creator>
  <cp:lastModifiedBy>Dronova</cp:lastModifiedBy>
  <cp:revision>6</cp:revision>
  <dcterms:created xsi:type="dcterms:W3CDTF">2018-08-14T08:51:00Z</dcterms:created>
  <dcterms:modified xsi:type="dcterms:W3CDTF">2018-08-17T09:05:00Z</dcterms:modified>
</cp:coreProperties>
</file>